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549</w:t>
      </w:r>
      <w:r>
        <w:rPr>
          <w:rFonts w:ascii="Times New Roman" w:eastAsia="Times New Roman" w:hAnsi="Times New Roman" w:cs="Times New Roman"/>
        </w:rPr>
        <w:t>-2612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063-01-2024-001835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74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center"/>
      </w:pP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10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г. Сургут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</w:t>
      </w:r>
      <w:r>
        <w:rPr>
          <w:rFonts w:ascii="Times New Roman" w:eastAsia="Times New Roman" w:hAnsi="Times New Roman" w:cs="Times New Roman"/>
        </w:rPr>
        <w:t>га – Югры Думлер Г.П., находящая</w:t>
      </w:r>
      <w:r>
        <w:rPr>
          <w:rFonts w:ascii="Times New Roman" w:eastAsia="Times New Roman" w:hAnsi="Times New Roman" w:cs="Times New Roman"/>
        </w:rPr>
        <w:t xml:space="preserve">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402,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</w:rPr>
        <w:t>, предусмотренного ст.15.5 КоАП РФ</w:t>
      </w:r>
      <w:r>
        <w:rPr>
          <w:rFonts w:ascii="Times New Roman" w:eastAsia="Times New Roman" w:hAnsi="Times New Roman" w:cs="Times New Roman"/>
        </w:rPr>
        <w:t xml:space="preserve"> в отношении </w:t>
      </w:r>
    </w:p>
    <w:p>
      <w:pPr>
        <w:spacing w:before="0" w:after="0"/>
        <w:ind w:right="21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Левитина </w:t>
      </w:r>
      <w:r>
        <w:rPr>
          <w:rStyle w:val="cat-UserDefinedgrp-33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привлекавшегося к административной ответственности, </w:t>
      </w:r>
    </w:p>
    <w:p>
      <w:pPr>
        <w:spacing w:before="0" w:after="0"/>
        <w:ind w:right="21"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Левитин Д.А. </w:t>
      </w:r>
      <w:r>
        <w:rPr>
          <w:rFonts w:ascii="Times New Roman" w:eastAsia="Times New Roman" w:hAnsi="Times New Roman" w:cs="Times New Roman"/>
        </w:rPr>
        <w:t>являясь должностным лицом, не предоставил в ИФНС России по г. Сургуту декл</w:t>
      </w:r>
      <w:r>
        <w:rPr>
          <w:rFonts w:ascii="Times New Roman" w:eastAsia="Times New Roman" w:hAnsi="Times New Roman" w:cs="Times New Roman"/>
        </w:rPr>
        <w:t xml:space="preserve">арацию </w:t>
      </w:r>
      <w:r>
        <w:rPr>
          <w:rFonts w:ascii="Times New Roman" w:eastAsia="Times New Roman" w:hAnsi="Times New Roman" w:cs="Times New Roman"/>
        </w:rPr>
        <w:t>по налогу на добавленную стоимость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</w:t>
      </w:r>
      <w:r>
        <w:rPr>
          <w:rFonts w:ascii="Times New Roman" w:eastAsia="Times New Roman" w:hAnsi="Times New Roman" w:cs="Times New Roman"/>
        </w:rPr>
        <w:t>дст</w:t>
      </w:r>
      <w:r>
        <w:rPr>
          <w:rFonts w:ascii="Times New Roman" w:eastAsia="Times New Roman" w:hAnsi="Times New Roman" w:cs="Times New Roman"/>
        </w:rPr>
        <w:t>авления кото</w:t>
      </w:r>
      <w:r>
        <w:rPr>
          <w:rFonts w:ascii="Times New Roman" w:eastAsia="Times New Roman" w:hAnsi="Times New Roman" w:cs="Times New Roman"/>
        </w:rPr>
        <w:t xml:space="preserve">рой </w:t>
      </w:r>
      <w:r>
        <w:rPr>
          <w:rFonts w:ascii="Times New Roman" w:eastAsia="Times New Roman" w:hAnsi="Times New Roman" w:cs="Times New Roman"/>
        </w:rPr>
        <w:t>установлен 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11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чем нарушил </w:t>
      </w:r>
      <w:r>
        <w:rPr>
          <w:rFonts w:ascii="Times New Roman" w:eastAsia="Times New Roman" w:hAnsi="Times New Roman" w:cs="Times New Roman"/>
        </w:rPr>
        <w:t>пп</w:t>
      </w:r>
      <w:r>
        <w:rPr>
          <w:rFonts w:ascii="Times New Roman" w:eastAsia="Times New Roman" w:hAnsi="Times New Roman" w:cs="Times New Roman"/>
        </w:rPr>
        <w:t>. 4 п. 1 ст. 23, п. 5 ст. 174 НК РФ</w:t>
      </w:r>
      <w:r>
        <w:rPr>
          <w:rFonts w:ascii="Times New Roman" w:eastAsia="Times New Roman" w:hAnsi="Times New Roman" w:cs="Times New Roman"/>
          <w:spacing w:val="3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Левитин Д.А.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Левитина Д.А.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доказ</w:t>
      </w:r>
      <w:r>
        <w:rPr>
          <w:rFonts w:ascii="Times New Roman" w:eastAsia="Times New Roman" w:hAnsi="Times New Roman" w:cs="Times New Roman"/>
        </w:rPr>
        <w:t>ательство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Левитина Д.А.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30079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4 ч. 1 ст. 23 НК РФ налогоплательщики обязаны</w:t>
      </w:r>
      <w:r>
        <w:rPr>
          <w:rFonts w:ascii="Times New Roman" w:eastAsia="Times New Roman" w:hAnsi="Times New Roman" w:cs="Times New Roman"/>
        </w:rPr>
        <w:t xml:space="preserve">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Согласно п.4 ст.174 НК РФ уплата налога лицами, указанными в пункте 5 статьи 173 настоящего Кодекса, производится по итогам каждого налогового периода исходя из соответствующей реализации товаров (работ, услуг) за истекший налоговый период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п. 5 ст. 174 НК РФ налогоплательщики (в том числе являющиеся налоговыми агентами), а также лица, указанные в пункте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5 статьи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</w:t>
      </w:r>
      <w:r>
        <w:rPr>
          <w:rFonts w:ascii="Times New Roman" w:eastAsia="Times New Roman" w:hAnsi="Times New Roman" w:cs="Times New Roman"/>
        </w:rPr>
        <w:t>вах суд считает, что виновность</w:t>
      </w:r>
      <w:r>
        <w:rPr>
          <w:rFonts w:ascii="Times New Roman" w:eastAsia="Times New Roman" w:hAnsi="Times New Roman" w:cs="Times New Roman"/>
        </w:rPr>
        <w:t xml:space="preserve"> Левитина Д.А.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действия суд квалифицирует по ст. 15.5 КоАП РФ –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Левитина </w:t>
      </w:r>
      <w:r>
        <w:rPr>
          <w:rStyle w:val="cat-UserDefinedgrp-34rplc-3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КоАП РФ,</w:t>
      </w:r>
      <w:r>
        <w:rPr>
          <w:rFonts w:ascii="Times New Roman" w:eastAsia="Times New Roman" w:hAnsi="Times New Roman" w:cs="Times New Roman"/>
        </w:rPr>
        <w:t xml:space="preserve"> и подвергнуть наказанию в виде административн</w:t>
      </w:r>
      <w:r>
        <w:rPr>
          <w:rFonts w:ascii="Times New Roman" w:eastAsia="Times New Roman" w:hAnsi="Times New Roman" w:cs="Times New Roman"/>
        </w:rPr>
        <w:t xml:space="preserve">ого штрафа в сумме </w:t>
      </w:r>
      <w:r>
        <w:rPr>
          <w:rStyle w:val="cat-UserDefinedgrp-35rplc-3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0412365400675005492415162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направить на электронный</w:t>
      </w:r>
      <w:r>
        <w:rPr>
          <w:rFonts w:ascii="Times New Roman" w:eastAsia="Times New Roman" w:hAnsi="Times New Roman" w:cs="Times New Roman"/>
        </w:rPr>
        <w:t xml:space="preserve"> адрес: Surgut12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Style w:val="cat-UserDefinedgrp-36rplc-43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11rplc-20">
    <w:name w:val="cat-UserDefined grp-11 rplc-20"/>
    <w:basedOn w:val="DefaultParagraphFont"/>
  </w:style>
  <w:style w:type="character" w:customStyle="1" w:styleId="cat-UserDefinedgrp-34rplc-30">
    <w:name w:val="cat-UserDefined grp-34 rplc-30"/>
    <w:basedOn w:val="DefaultParagraphFont"/>
  </w:style>
  <w:style w:type="character" w:customStyle="1" w:styleId="cat-UserDefinedgrp-35rplc-31">
    <w:name w:val="cat-UserDefined grp-35 rplc-31"/>
    <w:basedOn w:val="DefaultParagraphFont"/>
  </w:style>
  <w:style w:type="character" w:customStyle="1" w:styleId="cat-UserDefinedgrp-36rplc-43">
    <w:name w:val="cat-UserDefined grp-36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